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9"/>
        <w:gridCol w:w="1588"/>
        <w:gridCol w:w="62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Przeklęty, kto przesuwa granicę (posiadłości) swojego bliźniego.* A cały lud powie: Amen!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19:14&lt;/x&gt;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2024-04-29T02:58:13Z</dcterms:modified>
</cp:coreProperties>
</file>