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wprowadza w błąd niewidomego. A cały lud powie: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wprowadzi w błąd niedowidzącą osobę.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sprowadza ślepego z drogi, aby błądził.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zwodzi ślepego z drogi, aby błądził;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czyni, że ślepy błądzi w drodze.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sprawia, że niewidomy błądzi na drodze.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 drodze wprowadza w błąd ślepego.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wprowadza w błąd ślepego na drodze.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kieruje niewidomego na błędne drogi».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wiedzie ślepca fałszywą drogą.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błędnie kieruje człowieka, który jest ślepy [w jakiejś sprawie].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зводить сліпого з дороги.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zwodzi ślepego z drogi.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sprawia, że ślepy błądzi na drodzeʼ.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2024-04-29T04:39:18Z</dcterms:modified>
</cp:coreProperties>
</file>