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nagina prawo przychodnia, sieroty i wdowy.*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22:21&lt;/x&gt;; &lt;x&gt;20 23:9&lt;/x&gt;; &lt;x&gt;30 19:333&lt;/x&gt;; &lt;x&gt;50 24:17-18&lt;/x&gt;; &lt;x&gt;30 26:3-13&lt;/x&gt;; &lt;x&gt;50 7:12-24&lt;/x&gt;; &lt;x&gt;30 26:14-26&lt;/x&gt;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2024-04-29T01:45:30Z</dcterms:modified>
</cp:coreProperties>
</file>