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w skrytości zabija swojego bliźniego. A cały lud powie: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skrycie pozbawi życia swojego bliźniego. A cały lud potwierdzi: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zabija potajemnie swego bliźniego.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któryby zabił tajemnie bliźniego swego; i rzecze wszystek lud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tajemnie zabije bliźniego swego. I rzecze wszytek lud: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w ukryciu wymierzy cios [śmiertelny] bliźniemu.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skrycie zabija swego bliźniego.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śmiertelnie rani swego bliźniego w skrytości.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«Przeklęty, kto potajemnie zabija bliźniego». A cały lud odpowie: «Amen».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Przeklęty, kto w ukryciu zabija swego bliźniego.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ten, kto rani swojego bliźniego [oczerniając go] skrycie. A cały lud powie: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хто підступно бє ближнього. І скажуть, ввесь нарід: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potajemnie zabija swojego bliźniego.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ʼPrzeklęty ten, kto z ukrycia zadaje śmiertelny cios swemu bliźniemuʼ. (A cały lud powie: ʼAmen! ʼ)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2024-04-29T04:38:08Z</dcterms:modified>
</cp:coreProperties>
</file>