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łapówkę,* aby zabić człowieka,** krew niewinną.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2024-04-29T06:36:34Z</dcterms:modified>
</cp:coreProperties>
</file>