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 przymierza, które JAHWE nakazał Mojżeszowi zawrzeć z synami Izraela w ziemi Moab, oprócz przymierza, które zawarł z nimi na Horebie.*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Werset  ten  może  logicznie  należeć  do następnego rozdziału i tak to jest w niektórych wydaniach Biblii.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2024-05-04T09:49:20Z</dcterms:modified>
</cp:coreProperties>
</file>