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7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przyszliście na to miejsce i wyszedł Sychon, król Cheszbonu, i Og, król Baszanu, by zmierzyć się z nami w walce, pobiliśmy ich,*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przybyliście na to miejsce i wyszedł Sychon, król Cheszbonu, i Og, król Baszanu, by zmierzyć się z nami w walce, pobiliśmy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jedliście chleba, nie piliście wina i mocnego napoju, abyście poznali, że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Chlebaście nie jedli, i wina, i mocnego napoju nie piliście, abyście wiedzieli żem Ja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Chlebaście nie jedli, wina i sycery nie piliście, abyście wiedzieli, żem ja jest JAHWE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nie jedliście, nie piliście wina ani sycery, abyście poznali, że Ja, Pan,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przyszliście na to miejsce i wystąpił Sychon, król Cheszbonu, i Og, król Baszanu, przeciwko nam do walki, i my pobiliśmy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przyszliście do tego miejsca, wtedy wyszedł przeciw nam do walki Sichon, król Cheszbonu, i Og, król Baszanu, i pobiliśmy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przyszliście na to miejsce, Sichon, król Cheszbonu, i Og, król Baszanu, ruszyli przeciwko nam do walki, lecz pokonaliśmy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przybyliście na to miejsce i kiedy król Cheszbonu, Sichon, wraz z królem Baszami, Ogiem, wyruszyli naprzeciw nam, do walki, pokonaliśmy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przyszliśmy do tego miejsca i Sichon, król Cheszbonu, i Og, król Baszanu, wyszli nam naprzeciw do walki i pokonaliśmy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прийшли до цього місця і вийшов Сіон цар Есевону і Оґ цар Васану нам на зустріч війною, і ми їх побили,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przyszliście na to miejsce, do walki przeciw wam wystąpił Sychon, król Cheszbonu oraz Og, król Baszanu, więc ich poraziliśmy.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jedliście chleba i nie piliście wina ani odurzającego napoju, abyście poznali, że ja jestem JAHWE, wasz Bógʼ.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21:21-35&lt;/x&gt;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2024-05-03T00:48:30Z</dcterms:modified>
</cp:coreProperties>
</file>