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po drugiej stronie ― morza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Kto przeprawi się nam na ― drugą stronę ― morza i weźmie nam je? A usłyszawszy my będziemy wypełniać je i 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też ono za morzem, by mówić: Kto nam się przeprawi przez morze i weźmie je dla nas, i da nam je usłyszeć, abyśmy je spełniali?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2024-05-09T00:16:46Z</dcterms:modified>
</cp:coreProperties>
</file>