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8"/>
        <w:gridCol w:w="6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Przykazał im też Mojżesz tymi słowy: Po upływie (każdych) siedmiu lat, o ustalonej porze, w roku umorzenia długów, w Święto Szałasów,*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15:1&lt;/x&gt;; &lt;x&gt;50 16:13-15&lt;/x&gt;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2024-04-29T04:15:46Z</dcterms:modified>
</cp:coreProperties>
</file>