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spisał tę pieśń w tym dniu, i nauczył jej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2024-04-29T02:37:10Z</dcterms:modified>
</cp:coreProperties>
</file>