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marnościami,* ** więc ja też wzbudzę w nich zazdrość nie-ludem, podrażnię ich narodem nieokrzesanym!***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w nich też wzbudzę zazdrość — nie-ludem, podrażnię ich narodem barbarzyńskim.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mnie pobudzili do zazdrości tym,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Bogiem; rozdrażnili mnie swymi marnościami. Ja też pobudzę ich do zazdrości tymi,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 ludem, rozdrażnię ich przez głupi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mię wzruszyli ku zapalczywości przez to, co nie jest Bogiem; pobudzili mię próżnościami swemi. Ja też do zazdrości pobudzę je przez te, którzy nie są ludem, przez naród głupi rozdraźnię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mię rozdraźnili w tym, który nie był Bogiem, i rozgniewali w próżnościach swoich: a ja draźnić je będę w tym, który nie jest ludem, i w głupim narodzie gniewać ich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do zazdrości pobudzili tym, co wcale nie jest bogiem, rozjątrzyli Mnie swymi czczymi bożkami; i Ja ich do zazdrości pobudzę nie-ludem, rozjątrzę ich narodem pozbawionym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mnie do zazdrości tym, co nie jest bogiem, Podniecili mnie marnościami swoimi, Więc i Ja pobudzę ich do zazdrości tymi, którzy nie są ludem, Podniecę ich narodem nikczemnym.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pobudzili Mnie do zazdrości nie-bogiem, rozgniewali Mnie swymi marnościami. Ja także pobudzę ich do zazdrości nie-ludem, rozgniewam ich narodem nierozumnym.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niby-bogiem, wywołali mój gniew czczymi bożkami. Teraz Ja wzbudzę w nich zazdrość niby-ludem, wywołam ich gniew przez głupi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mnie jakimś nie-Bogiem, rozgniewali swymi marnościami. Lecz i Ja ich rozdrażnię przez jakiś nienaród, przez głupi lud przywiodę ich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Zakwestionowali Moją wyłączność czymś, co nie jest przeraźliwą siłą i rozdrażnili Mnie swymi marnościami, więc i Ja zakwestionuję ich wyłączność nikczemnym ludem bez [imienia], rozdrażnię ich narodem głupców.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роздражнили Мене не богом, розлютили Мене їхніми ідолами. І Я роздражню їх не народом, нерозумним народом розлючу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Mnie rozdrażnili tym nie bogiem, jątrzyli Mnie swoimi marnościami; więc Ja rozdrażnię ich nie ludem, nikczemnym narodem ich rozjątrzę.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mnie do zazdrości tym, co nie jest bogiem; drażnili mnie swymi nic niewartymi bożkami; ja zaś pobudzę ich do zazdrości tym, co nie jest ludem; będę ich obrażał przez naród nierozumny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swoimi marnościami, ּ</w:t>
      </w:r>
      <w:r>
        <w:rPr>
          <w:rtl/>
        </w:rPr>
        <w:t>בְהַבְלֵיהֶם</w:t>
      </w:r>
      <w:r>
        <w:rPr>
          <w:rtl w:val="0"/>
        </w:rPr>
        <w:t xml:space="preserve"> ; wg PS: swoim zawodzeniem, </w:t>
      </w:r>
      <w:r>
        <w:rPr>
          <w:rtl/>
        </w:rPr>
        <w:t>באבליהם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nieokrzesanym, </w:t>
      </w:r>
      <w:r>
        <w:rPr>
          <w:rtl/>
        </w:rPr>
        <w:t>נָבָל</w:t>
      </w:r>
      <w:r>
        <w:rPr>
          <w:rtl w:val="0"/>
        </w:rPr>
        <w:t xml:space="preserve"> , lub: nieczułym, mało wrażliwym; wg G: pozbawionym rozumu, zrozumienia, prostackim, barbarzyńskim, κἀγὼ παραζηλώσω αὐτοὺς ἐπ᾽ οὐκ ἔθνει ἐπ᾽ ἔθνει ἀσυνέτῳ παροργιῶ αὐτούς.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1:9&lt;/x&gt;; &lt;x&gt;350 2:25&lt;/x&gt;; &lt;x&gt;520 10:19&lt;/x&gt;; &lt;x&gt;530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2024-04-29T02:59:33Z</dcterms:modified>
</cp:coreProperties>
</file>