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nie-bogiem, drażnili Mnie swoimi marnościami,* ** więc ja też wzbudzę w nich zazdrość nie-ludem, podrażnię ich narodem nieokrzesanym!***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swoimi marnościami, ּ</w:t>
      </w:r>
      <w:r>
        <w:rPr>
          <w:rtl/>
        </w:rPr>
        <w:t>בְהַבְלֵיהֶם</w:t>
      </w:r>
      <w:r>
        <w:rPr>
          <w:rtl w:val="0"/>
        </w:rPr>
        <w:t xml:space="preserve"> ; wg PS: swoim zawodzeniem, </w:t>
      </w:r>
      <w:r>
        <w:rPr>
          <w:rtl/>
        </w:rPr>
        <w:t>באבליהם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nieokrzesanym, </w:t>
      </w:r>
      <w:r>
        <w:rPr>
          <w:rtl/>
        </w:rPr>
        <w:t>נָבָל</w:t>
      </w:r>
      <w:r>
        <w:rPr>
          <w:rtl w:val="0"/>
        </w:rPr>
        <w:t xml:space="preserve"> , lub: nieczułym, mało wrażliwym; wg G: pozbawionym rozumu, zrozumienia, prostackim, barbarzyńskim, κἀγὼ παραζηλώσω αὐτοὺς ἐπ᾽ οὐκ ἔθνει ἐπ᾽ ἔθνει ἀσυνέτῳ παροργιῶ αὐτούς.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1:9&lt;/x&gt;; &lt;x&gt;350 2:25&lt;/x&gt;; &lt;x&gt;520 10:19&lt;/x&gt;; &lt;x&gt;530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2024-04-29T02:28:23Z</dcterms:modified>
</cp:coreProperties>
</file>