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2"/>
        <w:gridCol w:w="2139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Zgarnę na nich nieszczęścia, zużyję* na nich me strzały.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zużyję.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2024-04-28T21:25:03Z</dcterms:modified>
</cp:coreProperties>
</file>