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1"/>
        <w:gridCol w:w="208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są narodem zgubnej rady* i nie ma u nich rozeznania.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zgubnej rady, </w:t>
      </w:r>
      <w:r>
        <w:rPr>
          <w:rtl/>
        </w:rPr>
        <w:t>אֹבַד עֵצֹות הֵּמָה</w:t>
      </w:r>
      <w:r>
        <w:rPr>
          <w:rtl w:val="0"/>
        </w:rPr>
        <w:t xml:space="preserve"> ; wg PS: giną ich rady (?), </w:t>
      </w:r>
      <w:r>
        <w:rPr>
          <w:rtl/>
        </w:rPr>
        <w:t>עצותם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2024-04-29T04:57:41Z</dcterms:modified>
</cp:coreProperties>
</file>