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u Mnie zamknięte,* zapieczętowane w mych skarbcach?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zamknięte, ּ</w:t>
      </w:r>
      <w:r>
        <w:rPr>
          <w:rtl/>
        </w:rPr>
        <w:t>כָמֻס</w:t>
      </w:r>
      <w:r>
        <w:rPr>
          <w:rtl w:val="0"/>
        </w:rPr>
        <w:t xml:space="preserve"> , hl; wg PS: zebrane, ּ</w:t>
      </w:r>
      <w:r>
        <w:rPr>
          <w:rtl/>
        </w:rPr>
        <w:t>כָנּוס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2024-04-29T06:15:18Z</dcterms:modified>
</cp:coreProperties>
</file>