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tegoż dnia,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tegoż dnia,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tego samego 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 środku tego dnia, wyjaśniając mu:'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тім дні,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samym dniu 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2024-04-28T21:28:00Z</dcterms:modified>
</cp:coreProperties>
</file>