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to, że sprzeniewierzyliście* Mi się wśród synów Izraela przy wodach Meriba w Kadesz, na pustyni Syn, za to, że nie uświęciliście Mnie pośród synów Izraela,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to, że sprzeniewierzyliście Mi się wśród synów Izraela przy wodach Meriba w Kadesz, na pustyni Syn, za to, że nie uświęciliście Mnie wśród synów 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to, że wystąpiliście przeciwko mnie pośród synów Izraela przy wodach Meriba w Kadesz, na pustyni Syn, i nie poświęciliście mnie pośród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żeście wystąpili przeciwko mnie w pośród synów Izraelskich przy wodach w poswarku w Kades na puszczy Syn, i żeście mię nie poświęcili w pośród synów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boście wystąpili przeciwko mnie w pośrzodku synów Izraelowych u wody w Kades, pustyni Sin, a nie poświęciliście mię między synmi Izraelowymi.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 byliście mi wierni wśród Izraelitów przy wodach Meriba pod Kadesz, na pustyni Sin; nie objawiliście mej świętości wśród Izraelitów,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to, że sprzeniewierzyliście mi się pośród synów izraelskich przy wodach Meriba w Kadesz, na pustyni Syn, za to, że nie uczciliście mnie jako świętego pośród synów izraelskich;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sprzeniewierzyliście Mi się pośród Izraelitów przy wodach Meriba, w Kadesz, na pustyni Sin, dlatego że nie ukazaliście Mojej świętości wśród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byliście Mi wierni przy wodach Meriba pod Kadesz, na pustyni Sin, bo nie uczciliście mojej świętości wśród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 postąpiliście właściwie wobec mnie wśród synów Izraela u wód Meriba-Kadesz, na pustyni Cin; nie uczciliście bowiem mej świętości pośród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przestąpiliście Moje słowo pośród synów Jisraela przy wodach Meriwa [„Kłótni"] w Kadesz, na pustyni Cin, i nie uświęciliście Mojego Imienia pośród synów Jisraela.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ви не послухались мого слова між ізраїльськими синами при воді спротиву Кадиса в пустині Сін, томущо не освятили Мене в ізраїльських синах.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przy wodach Meryba, w Kadesz, na puszczy Cyn, wykroczyliście przeciw Mnie wśród synów Israela; tak, za to, że Mnie nie uświęciliście pośród synów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 zachowaliście się wobec mnie należycie pośród synów Izraela przy wodach Meriba w Kadesz, na pustkowiu Cin; ponieważ nie uświęciliście mnie pośród synów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20:11-13&lt;/x&gt;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2024-04-29T02:58:16Z</dcterms:modified>
</cp:coreProperties>
</file>