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dziedzictwo narodom, kiedy rozdzielał synów ludzkich, już wówczas ustalał granice ludów według liczby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rozdzielał dziedzictwa narodom, a oddzielał synów Adama, wyznaczył granice narodom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 dziedzictwa Najwyższy narodom, a rozsadził syny Adamowe, położył granice narodom według liczby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dzielił Nawyższy narody, gdy oddzielał syny Adamowe, założył granice narodów według liczby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Najwyższy rozgraniczał narody, rozdzielał synów człowieczych, wtedy ludom granice wytyczał według liczby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dziedzictwa narodom, Gdy rozdzielał synów ludzkich, Już ustalał granice ludów Według liczby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gdy rozdzielał synów ludzkich, już ustanawiał granice ludom według liczby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kiedy porozdzielał synów Adama, wtedy ustanowił granice dla ludów,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Najwyższy rozdawał dziedzictwo narodom, jak oddzielał synów ludzkich; ustalił granice dla ludów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Najwyższy wyznaczył narodom ich udział [po potopie], gdy rozproszył śmiertelników [po zburzeniu wieży Bawel], ustalił granice [siedemdziesięciu odrębnych] ludów, według liczby synów Jisraela, [siedemdziesięciu potomków 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Найвищий поділив народи, як розсипав синів Адама, поклав границі народам за числом божих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rozsiedlał plemiona, gdy rozdzielał synów Adama – już ustanawiał granice ludów według liczby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dał narodom dziedzictwo, gdy rozdzielał synów Adama, zaczął ustalać granicę ludów ze względu na liczbę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2024-04-29T06:43:47Z</dcterms:modified>
</cp:coreProperties>
</file>