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błogosławieństwo,* którym Mojżesz, mąż Boży,** pobłogosławił synów Izraela przed swoją śmiercią.***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błogosławieństwie tym można by się dopatrywać elementów zapowiedzi (proroczych).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Issachara (zob. &lt;x&gt;10 49:14&lt;/x&gt;), który być może został ujęty w błogosławieństwie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2024-04-29T06:46:16Z</dcterms:modified>
</cp:coreProperties>
</file>