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Józefie powiedział:* Niech błogosławiona przez JAHWE będzie jego ziemia, z najlepszych (darów) niebios – rosą, i z otchłani rozciągającej się w dole,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dla Józefa: Niech JAHWE błogosławi jego ziemię najlepszym darem nieba — rosą, najlepszym darem głębi — w dole,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Józefie powiedział: Niech jego ziemia będzie błogosławiona przez JAHWE, z najlepszych rzeczy niebios, z rosy i z otchłani rozłożonej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Józefa też rzekł: Błogosławiona od Pana ziemia jego z najlepszych rzeczy niebieskich, z rosy, i z źródeł z ziemi wynikających.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Jozefowi też rzekł: Z błogosławienia PANSKIEGO ziemia jego, z owoców niebieskich i rosy, i głębokości podległej.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Józefa powiedział: Jego ziemia - błogosławiona przez Pana, przez bogactwo niebios, przez rosę, przez źródła otchłani podziemnej,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Józefie rzekł: Błogosławiona przez Pana ziemia jego, Najcenniejszym darem niebios, rosą, I otchłanią, która jest rozlana w dole,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Józefa powiedział: Błogosławiona przez JAHWE jego ziemia darami nieba, rosy i otchłani podziemnej, która się pod nią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Józefa powiedział: «Niech będzie błogosławiona przez JAHWE jego ziemia, z góry - przez dary nieba, z dołu - przez źródła otchłani,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Józefa powiedział: - Błogosławiony przez Jahwe kraj jego, rosą, drogocennym darem niebios, przepaścią wodną, czającą się w dole,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Josefie powiedział: Niech jego ziemia będzie pobłogosławiona przez Boga - urodzaje odżywiane deszczem z nieba, rosą i [wodami podziemnymi, które tryskają] z wielkiej głębokości.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Йосифові сказав: Його земля від господнього благословення, від пір неба і роси, і від безодні джерел вдолі.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Jozefie powiedział: Przez WIEKUISTEGO błogosławiona jest jego ziemia: Darami nieba, rozlanej pod nią rosy i toni;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Józefa, rzekł: ”Niech jego ziemia będzie stale błogosławiona przez JAHWE wybornymi rzeczami z nieba, rosą, i głębiną wodną leżącą w dole,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2024-04-29T00:05:39Z</dcterms:modified>
</cp:coreProperties>
</file>