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przyszedł z Synaju i zaświecił im z Seiru, zajaśniał z góry Paran i nadszedł od tysięcy świętych,* po Jego prawicy płonący dla nich 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przybył z Synaju, zaświecił im z Seiru, zajaśniał z góry Paran, nadszedł od Ribat Kadesz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płonącym dla nich ogniem po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JAHWE przyszedł z Synaju i z Seiru wzeszedł dla nich, zajaśniał z góry Paran i przyszedł z dziesięcioma tysiącami świętych; z jego prawicy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nich ogniste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z Synaj przyszedł, i pojawił się im z Seiru, objaśnił się z góry Faran, a przyszedł z dziesięcioma tysiącami świętych; z prawicy jego zakon ognisty dany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Synaj przyszedł i z Seir wszczedł nam, ukazał się z góry Faran, a z nim świętych tysiące, w prawicy jego ognisty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Pan przyszedł z Synaju i z Seiru dla nich zajaśniał, zabłysnął z góry Paran, przybywa z Meriba koło Kadesz, w prawicy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Pan przyszedł z Synaju i zaświecił im z Seiru Zajaśniał z góry Paran I nadszedł z Meribat przy Kadesz, Po prawicy jego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przyszedł z Synaju i ukazał się im z Seiru, zajaśniał z góry Paran i przyszedł z Meriba przy Kadesz, w Jego prawicy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„JAHWE wyruszył z Synaju i zajaśniał dla nich z Seiru, ukazał się w blasku z góry Paran, przybywa z Meriba pod Kadesz i niesie im w prawej ręce płonące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Jahwe przybył z Synaju, z Seiru zabłysnął jutrzenką swemu ludowi, zajaśniał z góry Paran, nadszedł spośród niezliczonych [zastępów] świętych, po Jego prawicy żagwie płonące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[Najpierw Mosze] wymówił [słowa chwalące Boga]: Bóg objawił się na Synaju, [żeby spotkać się z synami Jisraela], i świecił im [Swoją chwałą po przyjściu] z Seiru, [gdzie synowie Esawa nie przyjęli Tory]. I objawił się im [po przyjściu] z góry Paran, [gdzie synowie Jiszmaela nie przyjęli Tory], było z Nim dziesięć tysięcy świętych. Pismo Jego prawicy, Torę, dał nam spośród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Господь прийшов з Синаю, і появився нам з Сиіру і поспішив з гори Фаран з тисячами Кадисів (святих), ангели з ним по його правиці.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WIEKUISTY przyszedł z Synaju oraz z Seiru im zaświecił; zajaśniał z góry Paran oraz nadszedł spośród miriadów świętych; a po Jego prawicy pochodnia Prawa, które jest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przyszedł z Synaju i zaświecił nad nimi z Seiru. Zajaśniał z górzystego regionu Paran, a były z nim święte miriady, po prawicy jego – ich wojownicy.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tysięcy świętych, </w:t>
      </w:r>
      <w:r>
        <w:rPr>
          <w:rtl/>
        </w:rPr>
        <w:t>מֵרִבְבֹת קֹדֶׁש</w:t>
      </w:r>
      <w:r>
        <w:rPr>
          <w:rtl w:val="0"/>
        </w:rPr>
        <w:t xml:space="preserve"> : em. na: z Ribat Kadesz, </w:t>
      </w:r>
      <w:r>
        <w:rPr>
          <w:rtl/>
        </w:rPr>
        <w:t>מִמְרִבַת קָדֵש</w:t>
      </w:r>
      <w:r>
        <w:rPr>
          <w:rtl w:val="0"/>
        </w:rPr>
        <w:t xml:space="preserve"> , być może miejscowości w pobliżu Kadesz Barnea; wg G: z tysiącami Kadesz, σὺν μυριάσιν Καδης.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ogień, wg ketiw hbr. </w:t>
      </w:r>
      <w:r>
        <w:rPr>
          <w:rtl/>
        </w:rPr>
        <w:t>אֵׁשְּדָת</w:t>
      </w:r>
      <w:r>
        <w:rPr>
          <w:rtl w:val="0"/>
        </w:rPr>
        <w:t xml:space="preserve"> (’eszdat); wg qere hbr. </w:t>
      </w:r>
      <w:r>
        <w:rPr>
          <w:rtl/>
        </w:rPr>
        <w:t>אֵׁש</w:t>
      </w:r>
      <w:r>
        <w:rPr>
          <w:rtl w:val="0"/>
        </w:rPr>
        <w:t xml:space="preserve"> (’esz) lub ּ</w:t>
      </w:r>
      <w:r>
        <w:rPr>
          <w:rtl/>
        </w:rPr>
        <w:t>דָת</w:t>
      </w:r>
      <w:r>
        <w:rPr>
          <w:rtl w:val="0"/>
        </w:rPr>
        <w:t xml:space="preserve"> (dat), czyli: prawo; w czterech mss PS: Aszdod, </w:t>
      </w:r>
      <w:r>
        <w:rPr>
          <w:rtl/>
        </w:rPr>
        <w:t>אׂשדות</w:t>
      </w:r>
      <w:r>
        <w:rPr>
          <w:rtl w:val="0"/>
        </w:rPr>
        <w:t xml:space="preserve"> ; em. też: (1) na </w:t>
      </w:r>
      <w:r>
        <w:rPr>
          <w:rtl/>
        </w:rPr>
        <w:t>אֲׁשֵדֹת</w:t>
      </w:r>
      <w:r>
        <w:rPr>
          <w:rtl w:val="0"/>
        </w:rPr>
        <w:t xml:space="preserve"> , zbocza gór (por. &lt;x&gt;50 3:17&lt;/x&gt;;&lt;x&gt;50 4:49&lt;/x&gt;); (2) powiódł mocarzy, </w:t>
      </w:r>
      <w:r>
        <w:rPr>
          <w:rtl/>
        </w:rPr>
        <w:t>אֵלם אשר</w:t>
      </w:r>
      <w:r>
        <w:rPr>
          <w:rtl w:val="0"/>
        </w:rPr>
        <w:t xml:space="preserve"> . Jeśli jednocześnie po prawicy odczytać jako: od południa, </w:t>
      </w:r>
      <w:r>
        <w:rPr>
          <w:rtl/>
        </w:rPr>
        <w:t>מימינו</w:t>
      </w:r>
      <w:r>
        <w:rPr>
          <w:rtl w:val="0"/>
        </w:rPr>
        <w:t xml:space="preserve"> , to uzupełniałoby to obraz regionów południowych (zob. &lt;x&gt;50 1:1&lt;/x&gt; –2); (3) pomaszerowałeś do nich, </w:t>
      </w:r>
      <w:r>
        <w:rPr>
          <w:rtl/>
        </w:rPr>
        <w:t>למֹו אֵּׁשַרּתָ</w:t>
      </w:r>
      <w:r>
        <w:rPr>
          <w:rtl w:val="0"/>
        </w:rPr>
        <w:t xml:space="preserve"> , zamiast występującego w MT </w:t>
      </w:r>
      <w:r>
        <w:rPr>
          <w:rtl/>
        </w:rPr>
        <w:t>למֹו אֵׁשּדָת</w:t>
      </w:r>
      <w:r>
        <w:rPr>
          <w:rtl w:val="0"/>
        </w:rPr>
        <w:t xml:space="preserve"> . Wg G: aniołowie z tobą, ἄγγελοι μετ᾽ αὐτοῦ, hbr. </w:t>
      </w:r>
      <w:r>
        <w:rPr>
          <w:rtl/>
        </w:rPr>
        <w:t>אִּׁשְרּו אֵלִים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2024-04-29T02:46:51Z</dcterms:modified>
</cp:coreProperties>
</file>