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przyszedł z Synaju i zaświecił im z Seiru, zajaśniał z góry Paran i nadszedł od tysięcy świętych,* po Jego prawicy płonący dla nich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tysięcy świętych, </w:t>
      </w:r>
      <w:r>
        <w:rPr>
          <w:rtl/>
        </w:rPr>
        <w:t>מֵרִבְבֹת קֹדֶׁש</w:t>
      </w:r>
      <w:r>
        <w:rPr>
          <w:rtl w:val="0"/>
        </w:rPr>
        <w:t xml:space="preserve"> : em. na: z Ribat Kadesz, </w:t>
      </w:r>
      <w:r>
        <w:rPr>
          <w:rtl/>
        </w:rPr>
        <w:t>מִמְרִבַת קָדֵש</w:t>
      </w:r>
      <w:r>
        <w:rPr>
          <w:rtl w:val="0"/>
        </w:rPr>
        <w:t xml:space="preserve"> , być może miejscowości w pobliżu Kadesz Barnea; wg G: z tysiącami Kadesz, σὺν μυριάσιν Καδης.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ogień, wg ketiw hbr. </w:t>
      </w:r>
      <w:r>
        <w:rPr>
          <w:rtl/>
        </w:rPr>
        <w:t>אֵׁשְּדָת</w:t>
      </w:r>
      <w:r>
        <w:rPr>
          <w:rtl w:val="0"/>
        </w:rPr>
        <w:t xml:space="preserve"> (’eszdat); wg qere hbr. </w:t>
      </w:r>
      <w:r>
        <w:rPr>
          <w:rtl/>
        </w:rPr>
        <w:t>אֵׁש</w:t>
      </w:r>
      <w:r>
        <w:rPr>
          <w:rtl w:val="0"/>
        </w:rPr>
        <w:t xml:space="preserve"> (’esz) lub ּ</w:t>
      </w:r>
      <w:r>
        <w:rPr>
          <w:rtl/>
        </w:rPr>
        <w:t>דָת</w:t>
      </w:r>
      <w:r>
        <w:rPr>
          <w:rtl w:val="0"/>
        </w:rPr>
        <w:t xml:space="preserve"> (dat), czyli: prawo; w czterech mss PS: Aszdod, </w:t>
      </w:r>
      <w:r>
        <w:rPr>
          <w:rtl/>
        </w:rPr>
        <w:t>אׂשדות</w:t>
      </w:r>
      <w:r>
        <w:rPr>
          <w:rtl w:val="0"/>
        </w:rPr>
        <w:t xml:space="preserve"> ; em. też: (1) na </w:t>
      </w:r>
      <w:r>
        <w:rPr>
          <w:rtl/>
        </w:rPr>
        <w:t>אֲׁשֵדֹת</w:t>
      </w:r>
      <w:r>
        <w:rPr>
          <w:rtl w:val="0"/>
        </w:rPr>
        <w:t xml:space="preserve"> , zbocza gór (por. &lt;x&gt;50 3:17&lt;/x&gt;;&lt;x&gt;50 4:49&lt;/x&gt;); (2) powiódł mocarzy, </w:t>
      </w:r>
      <w:r>
        <w:rPr>
          <w:rtl/>
        </w:rPr>
        <w:t>אֵלם אשר</w:t>
      </w:r>
      <w:r>
        <w:rPr>
          <w:rtl w:val="0"/>
        </w:rPr>
        <w:t xml:space="preserve"> . Jeśli jednocześnie po prawicy odczytać jako: od południa, </w:t>
      </w:r>
      <w:r>
        <w:rPr>
          <w:rtl/>
        </w:rPr>
        <w:t>מימינו</w:t>
      </w:r>
      <w:r>
        <w:rPr>
          <w:rtl w:val="0"/>
        </w:rPr>
        <w:t xml:space="preserve"> , to uzupełniałoby to obraz regionów południowych (zob. &lt;x&gt;50 1:1&lt;/x&gt; –2); (3) pomaszerowałeś do nich, </w:t>
      </w:r>
      <w:r>
        <w:rPr>
          <w:rtl/>
        </w:rPr>
        <w:t>למֹו אֵּׁשַרּתָ</w:t>
      </w:r>
      <w:r>
        <w:rPr>
          <w:rtl w:val="0"/>
        </w:rPr>
        <w:t xml:space="preserve"> , zamiast występującego w MT </w:t>
      </w:r>
      <w:r>
        <w:rPr>
          <w:rtl/>
        </w:rPr>
        <w:t>למֹו אֵׁשּדָת</w:t>
      </w:r>
      <w:r>
        <w:rPr>
          <w:rtl w:val="0"/>
        </w:rPr>
        <w:t xml:space="preserve"> . Wg G: aniołowie z tobą, ἄγγελοι μετ᾽ αὐτοῦ, hbr. </w:t>
      </w:r>
      <w:r>
        <w:rPr>
          <w:rtl/>
        </w:rPr>
        <w:t>אִּׁשְרּו אֵלִים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2024-04-29T02:58:16Z</dcterms:modified>
</cp:coreProperties>
</file>