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0"/>
        <w:gridCol w:w="6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Aszerze powiedział: Aszer będzie błogosławiony synami,* będzie** hołubiony przez swoich braci – a swą stopę zanurzy w oliwie.***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Wyrażenie: synami, </w:t>
      </w:r>
      <w:r>
        <w:rPr>
          <w:rtl/>
        </w:rPr>
        <w:t>מִּבָנִים</w:t>
      </w:r>
      <w:r>
        <w:rPr>
          <w:rtl w:val="0"/>
        </w:rPr>
        <w:t xml:space="preserve"> , tj. od (z) synów, wieloznaczne: (1) z powodu synów, (2) bardziej niż synowie.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ze spój.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zanurzy swą stopę w oliwie, </w:t>
      </w:r>
      <w:r>
        <w:rPr>
          <w:rtl/>
        </w:rPr>
        <w:t>רַגְלֹו וְטֹבֵלּבַּׁשֶמֶן</w:t>
      </w:r>
      <w:r>
        <w:rPr>
          <w:rtl w:val="0"/>
        </w:rPr>
        <w:t xml:space="preserve"> , idiom: będzie pławił się w dobrobycie. 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2024-04-29T04:59:08Z</dcterms:modified>
</cp:coreProperties>
</file>