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jak Bóg,* Jeszurunie,** który jedzie po niebiosach,*** by ci pomóc, i w swym majestacie (zdąża po) obłokach.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18:10&lt;/x&gt;; &lt;x&gt;230 68:34&lt;/x&gt;; &lt;x&gt;290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2024-04-29T02:17:41Z</dcterms:modified>
</cp:coreProperties>
</file>