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Izraelu! Któż jest jak ty? Lud ratowany* przez JAHWE, Tarczę** twojej pomocy! Gdy wyruszy miecz*** twojej Chluby,**** skulą się przed tobą wrogowie, a ty będziesz kroczył po ich plecach.*****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Izraelu! Któż jest jak ty? Lud ratowany przez JAHWE, przez Tarczę, która go wspomaga! Gdy wyruszy miecz twojej Chluby,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skulą się przed tobą wrogowie, a ty będziesz kroczył po ich plecach.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Izraelu! Któż do ciebie podobny, ludu zbawiony przez JAHWE, który jest tarczą twego ratunku i mieczem twego dostojeństwa! Twoi wrogowie poddadzą się tobie obłudnie, a ty zdepczesz ich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ty, Izraelu! Któż podobny tobie? ludu zachowany przez Pana, który jest tarczą ratunku twego, a mieczem zacności twojej. Przeto obłudnieć się poddadzą nieprzyjaciele twoi, a ty wyniosłość ich deptać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ty, Izraelu! Kto podobny tobie, ludu, który zbawion bywasz w JAHWE: tarcz pomocy twojej i miecz chwały twojej! Zaprzą się ciebie nieprzyjaciele twoi, a ty po szyjach ich deptać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tyś szczęśliwy, któż tobie podobny? Narodzie zbawiony przez Pana, Obrońca twój tobie pomaga, błogosławi zwycięski twój miecz. Wrogowie słabną przed tobą, ty zaś wyniosłość ich 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 ci, Izraelu! Któż jest jak ty? Lud wspomagany przez Pana, Tarczą pomocy twojej. On też jest mieczem chwały twojej; I schlebiać ci będą wrogowie twoi, A ty będziesz kroczył po 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Izraelu! Któż jest jak ty? Ludu zbawiony przez JAHWE, twoja tarcza ci pomaga i miecze twojej potęgi. Będą ci schlebiać twoi wrogowie, a ty będziesz stąpał po 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szczęśliwy jesteś, Izraelu! Kto tak jak ty został zbawiony przez PANA? On tarczą twojej opieki i mieczem twojej chwały. Wrogowie będą ci schlebiać, a ty podepczesz ich pychę”.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ci, Izraelu! Któż jest, jak ty, lud wybawiony przez Jahwe - Tarczę twej obrony i Miecz twojej chwały? Twoi wrogowie ugną się przed tobą, a ty będziesz stąpał po ich grzbietach.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Jisraelu! Któż jest jak ty, lud wybawiony przez Boga, którego siła jest ci pomocą i twoim mieczem zwycięstwa. Twoi wrogowie będą ci schlebiać, a ty zdepczesz ich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ти, Ізраїле. Хто подібний до тебе, народе, якого спасає Господь? Помічник держатиме щит над тобою, і меч твоя похвала. І обріхуватимуть тебе твої вороги, і ти наступиш на їхню шию.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 ty, Israelu! Kto jest podobny do ciebie? Ludu wspomożony przez WIEKUISTEGO – tarczy twojej pomocy oraz mieczu Twej chwały. Schlebiać ci będą twoi wrogowie, a ty będziesz deptał po ich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Izraelu! Któż jest taki jak ty, lud cieszący się wybawieniem w JAHWE, tarczy twej pomocy, i Tym, który jest twoim wzniosłym mieczem? Przeto twoi nieprzyjaciele będą się płaszczyć przed tobą, a ty stąpać będziesz po ich wyżynach”.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 ratowany, </w:t>
      </w:r>
      <w:r>
        <w:rPr>
          <w:rtl/>
        </w:rPr>
        <w:t>עַם נֹוׁשַע</w:t>
      </w:r>
      <w:r>
        <w:rPr>
          <w:rtl w:val="0"/>
        </w:rPr>
        <w:t xml:space="preserve"> : wg PS: lud, uratowani, hbr. </w:t>
      </w:r>
      <w:r>
        <w:rPr>
          <w:rtl/>
        </w:rPr>
        <w:t>הָעָם הַּנֹוׁשָע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50:35-38&lt;/x&gt;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wyruszy miecz twojej Chluby, ּ</w:t>
      </w:r>
      <w:r>
        <w:rPr>
          <w:rtl/>
        </w:rPr>
        <w:t>גַאֲוָתֶָך וַאֲׁשֶר־ חֶרֶב</w:t>
      </w:r>
      <w:r>
        <w:rPr>
          <w:rtl w:val="0"/>
        </w:rPr>
        <w:t xml:space="preserve"> , pod. G, καὶ  ἡ  μάχαιρα  καύχημά σου. Lecz </w:t>
      </w:r>
      <w:r>
        <w:rPr>
          <w:rtl/>
        </w:rPr>
        <w:t>אׁשר</w:t>
      </w:r>
      <w:r>
        <w:rPr>
          <w:rtl w:val="0"/>
        </w:rPr>
        <w:t xml:space="preserve"> może być: kroczyć, tj. gdy wyruszy miecz twojej Chluby, skulą się przed tobą wrogowie, a ty przejdziesz po ich wzgórzach (l. plecach), &lt;x&gt;50 33:29&lt;/x&gt;L. Wg MT: Tego, który jest mieczem twojej chluby! I skulą się przed tobą wrogowie, a ty będziesz kroczył po ich plecach.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Niech skulą się przed tobą wrogowie, a ty krocz po ich plecach. Wg PS: po ich wzgórzach, </w:t>
      </w:r>
      <w:r>
        <w:rPr>
          <w:rtl/>
        </w:rPr>
        <w:t>במתם</w:t>
      </w:r>
      <w:r>
        <w:rPr>
          <w:rtl w:val="0"/>
        </w:rPr>
        <w:t xml:space="preserve"> ; wg G: po ich karkach, ἐπὶ τὸν τράχηλον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2024-04-29T01:44:45Z</dcterms:modified>
</cp:coreProperties>
</file>