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(On) kocha ludzi, wszyscy* Jego święci – w twojej ręce, zgromadzili się** oni u twych stóp,*** (każdy) pragnie wziąć twoje wypowiedzi,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ze spójnikiem.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zgromadzili, ּ</w:t>
      </w:r>
      <w:r>
        <w:rPr>
          <w:rtl/>
        </w:rPr>
        <w:t>תֻּכּו</w:t>
      </w:r>
      <w:r>
        <w:rPr>
          <w:rtl w:val="0"/>
        </w:rPr>
        <w:t xml:space="preserve"> 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wielu Mss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2024-04-29T04:00:46Z</dcterms:modified>
</cp:coreProperties>
</file>