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6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 was JAHWE między ludami, i pozostanie was niewielka liczba mężczyzn* wśród narodów, do których wypędzi was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pozostanie was niewielka liczba mężczyzn, </w:t>
      </w:r>
      <w:r>
        <w:rPr>
          <w:rtl/>
        </w:rPr>
        <w:t>וְנִׁשְאַרְּתֶם מְתֵי מִסְּפָר</w:t>
      </w:r>
      <w:r>
        <w:rPr>
          <w:rtl w:val="0"/>
        </w:rPr>
        <w:t xml:space="preserve"> , idiom: pozostanie was niewielu.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2024-05-04T18:58:35Z</dcterms:modified>
</cp:coreProperties>
</file>