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—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 wiele tysięcy, miłującym mię i strzegącym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aż do tysiącznego pokolenia tym, którzy mię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łaskawość okazuję tysiącznemu pokoleniu tych, co mnie miłują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Mnie kochają i przestrzegają Moich przykazań, wyświadczam dobro przez tysiące [pokoleń].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чинить милосердя в тисячу разів тим, що люблять Мене і зберігають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względem tysięcy tych, co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2024-05-31T19:29:12Z</dcterms:modified>
</cp:coreProperties>
</file>