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będziesz cudzołożył.*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cudzołóż.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cudzołóż.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dopuścisz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wolno ci pożądać żony twojego bliźniego, i nie wolno ci pożądać domu twojego bliźniego, jego pola i jego sługi, i jego służącej, i jego byka, i jego osła ani niczego, co należy do twojego bliźniego.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вбиватимеш.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pożądaj żony twojego bliźniego, ani nie pragnij domu twojego bliźniego, jego pola, albo jego sługi, albo jego służebnicy, jego byka albo osła, ani niczego, co należy do twojego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ci cudzołożyć.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20:10&lt;/x&gt;; &lt;x&gt;470 5:27&lt;/x&gt;; &lt;x&gt;470 19:18&lt;/x&gt;; &lt;x&gt;480 10:19&lt;/x&gt;; &lt;x&gt;490 18:20&lt;/x&gt;; &lt;x&gt;520 13:9&lt;/x&gt;; &lt;x&gt;660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2024-05-31T21:10:17Z</dcterms:modified>
</cp:coreProperties>
</file>