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69"/>
        <w:gridCol w:w="2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― swoich przyszedł, i ― swoi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 – i Jego właśni Go nie przyjęli.*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swoich* przyszło i swoi go nie przyjęli.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53:3&lt;/x&gt;; &lt;x&gt;480 12:1-8&lt;/x&gt;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swoich (rzeczy):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2024-04-16T22:29:31Z</dcterms:modified>
</cp:coreProperties>
</file>