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zaś przyjęli Jego, dał im prawo dziećmi Boga stać się, (tym) wierzącym w ―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tym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przyjęli,* dał prawo** stać się dziećmi Boga*** – tym, którzy wierzą**** w 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zaś przyjęli je, dało im władzę dziećmi Boga stać się, wierzącym w imię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(tym)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 dał przywilej stania się dziećmi Boga — tym,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wszystkim tym, którzy go przyjęli, dał moc, aby się stali synami Bożymi,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wierzą w 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którzykolwiek go przyjęli, dał im tę moc, aby się stali synami Bożymi, to jest tym, którzy wierzą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ilekolwiek ich przyjęli go, dał im moc, aby się zstali synami Bożymi: tym, którzy wierzą w 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tym jednak, którzy Je przyjęli, dało moc, aby się stali dziećmi Bożymi, tym, którzy wierzą w imię Jego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go przyjęli, dał prawo stać się dziećmi Bożymi, tym, którzy wierzą w 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Je przyjęli, dało moc stania się dziećmi Bożymi, tym,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 przyjęli obdarzyło mocą, aby się stali dziećmi Bożymi. To są ci,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przyjęli Je, dało możność stania się dziećmi Boga: tym, którzy wierzą w Jego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je przyjęli z wiarą, dało możność stać się dziećmi Bożymi.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Ją przyjęli, którzy uwierzyli w Jej imię, dała moc, aby się stali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тим, які прийняли його, дав владу стати Божими дітьми, тим, які вірять у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którzy zaś wzięli go, dał im samowolną władzę wybycia potomkowie nieokreślonego boga stać się, tym wtwierdzającym jako do rzeczywistości do tego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którzy Go przyjęli, dał im moc stać się dziećmi Boga, owym wierzącym co do 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 wszystkim, którzy Je przyjęli, tym, którzy pokładają ufność w Jego osobie i mocy, dało Ono prawo, by stali się dziećmi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tym wszystkim, którzy go przyjęli, dał prawo stać się dziećmi Bożymi, ponieważ wierzyli w 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Je przyjęli, i uwierzyli Mu dało prawo stać się dziećmi Bożymi,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ἐξουσία, l. możność, przywilej.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8:14&lt;/x&gt;; &lt;x&gt;550 3:26&lt;/x&gt;; &lt;x&gt;560 5:1&lt;/x&gt;; &lt;x&gt;690 3:1-2&lt;/x&gt;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3:15&lt;/x&gt;; 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2024-04-26T00:13:10Z</dcterms:modified>
</cp:coreProperties>
</file>