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25"/>
        <w:gridCol w:w="3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― pełni Jego my wszyscy wzięliśmy, i łaskę zamiast łaskawości.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pełni Jego my wszyscy otrzymaliśmy i łaskę zamiast łaski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 z Jego pełni* my wszyscy wzięliśmy – łaskę** zamiast łaskawości.***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 pełności jego my wszyscy wzięliśmy, i łaskę zamiast* łaski.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pełni Jego my wszyscy otrzymaliśmy i łaskę zamiast łaski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1:23&lt;/x&gt;; &lt;x&gt;580 1:19&lt;/x&gt;; &lt;x&gt;580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Łaskę zamiast łaskawości, χάριν ἀντὶ χάριτος, l. łaskę zamiast łaski : (1) łaskę Chrystusową zamiast łaskawości Prawa; (2) łaskę po łasce, tj. jeden dar łaski po drugim, &lt;x&gt;500 1:16&lt;/x&gt;L.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Łaskę Chrystusa zamiast łaski Prawa? Możliwe jest też "łaskę za łaską".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2024-03-29T15:05:17Z</dcterms:modified>
</cp:coreProperties>
</file>