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6"/>
        <w:gridCol w:w="4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― Jan mówiąc: ja zanurzam w wodzie, pośród was stoi kogo wy nie dostrzegacie,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im odpowiedział: Ja chrzczę w wodzie, lecz pośród was stoi Ten, którego wy nie znacie;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 Jan mówiąc: Ja zanurzani w wodzie. (Pośród) was stanął, którego wy nie znacie,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 Jan mówiąc ja zanurzam w wodzie pośród zaś was stał którego wy nie znacie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2024-04-26T22:23:28Z</dcterms:modified>
</cp:coreProperties>
</file>