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 stało się, i osobno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ani jedno.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przez Niego stało się i bez Niego stało się ani jedno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Wszystko* dzięki Niemu się stało i bez Niego nie stało się nic, co się stało.**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przez nie stało się i bez niego (nie) stało się ani jedno. Które stało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przez Niego stało się i bez Niego stało się ani jedno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dzięki Niemu się stało i z tego, co istnieje, nic nie stało się bez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przez nie się stało, a bez niego nic się nie stało,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przez nie się stały, a bez niego nic się nie stało,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się przez nie zstało, a bez niego nic się nie zstało, co się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przez Nie się stało, a bez Niego nic się nie stało, [z tego],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przez nie powstało, a bez niego nic nie powstało, co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wszystko się stało, a bez Niego nic się nie stało. To, co się stało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zaistniało dzięki Niemu. Bez Niego zaś nic nie zaistniało. To, co zaistniało,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przez Nie się stało; bez Niego nie stało się ani jedno, cokolwiek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istnieje dzięki Słowu, ale bez niego nic nie istnieje.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przez Nie się stało, a bez Niego nic się nie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нього все постало; а без нього не постало нічого з того, що постало.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rzeczy, zwierzęta przez-z niego jako jedna poczęła stawać się, i bez niego nie poczęło stawać się ani jedno (.) Które od przeszłości staje się (.)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wszystko powstało, a bez Niego ani jedno nie powstało, co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nastały poprzez Nie, a bez Niego nic, co uczynione, nie miało istnienia.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zaczęło istnieć przez niego, a bez niego nic nie zaczęło istnieć. Tym, co zaczęło istnieć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Ono powołało wszystko do istnienia. I nic, co zostało stworzone, nie zaistniało bez Niego.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8:6&lt;/x&gt;; &lt;x&gt;580 1:16&lt;/x&gt;;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c : (IV); Co się stało w Nim życiem było, ὃ γέγονεν ἐν αὐτῷ ζωὴ ἦν, P 66 (200) P 75  (III) </w:t>
      </w:r>
      <w:r>
        <w:rPr>
          <w:rtl/>
        </w:rPr>
        <w:t>א</w:t>
      </w:r>
      <w:r>
        <w:rPr>
          <w:rtl w:val="0"/>
        </w:rPr>
        <w:t xml:space="preserve">  A B; k w w l; &lt;x&gt;500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2024-04-25T23:26:03Z</dcterms:modified>
</cp:coreProperties>
</file>