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4"/>
        <w:gridCol w:w="3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― dwaj uczniowie jego mówiącego i zaczęli towarzyszyć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go mówiącego (te słowa), ci dwaj jego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dwaj uczniowie go mówiącego i (zaczęli) towarzyszyć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2024-03-29T06:27:12Z</dcterms:modified>
</cp:coreProperties>
</file>