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5"/>
        <w:gridCol w:w="55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mu: Amen, amen mówię wam, zobaczycie ― Niebiosa otwarte i ― zwiastunów ― Boga wznoszących się i schodzących na ― Syna ―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amen amen mówię wam od teraz zobaczycie niebo które jest otwarte i zwiastunów Boga wstępujących i zstępujących na Syna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Ręczę i zapewniam* was: Zobaczycie otwarte niebo** i aniołów Boga wstępujących i zstępujących*** na Syna Człowieczego.****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zobaczycie niebo otworzone i zwiastunów Boga wchodzących i schodzących na Syna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amen amen mówię wam od teraz zobaczycie niebo które jest otwarte i zwiastunów Boga wstępujących i zstępujących na Syna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Ręczę i zapewniam: Zobaczycie otwarte niebo, a wokół Syna Człowieczego wstępujących i zstępujących aniołów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Zaprawdę, zaprawdę powiadam wam: Odtąd ujrzycie niebo otwarte i aniołów Boga wstępujących i zstępujących na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Od tego czasu ujrzycie niebo otworzone i Anioły Boże wstępujące i zstępujące na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Zaprawdę mówię wam, ujźrzycie niebo otworzone i Anjoły Boże wstępujące i zstępujące na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niego: Zaprawdę, zaprawdę, powiadam wam: Ujrzycie niebiosa otwarte i aniołów Bożych wstępujących i zstępujących nad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też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wam, ujrzycie niebo otwarte i aniołów Bożych wstępujących i zstępujących na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Zapewniam, zapewniam was: Ujrzycie nad Synem Człowieczym otwarte niebo i aniołów Boga wstępujących i zstępujących.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mu: „Uroczyście zapewniam was: Ujrzycie otwarte niebo, a także aniołów Bożych, którzy będą wstępowali i zstępowali na Syna Człowieczego”.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jeszcze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 tak, zapewniam was: zobaczycie, że niebo jest otwarte i że aniołowie Boży wstępują i zstępują na Syna Człowieczego”.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amen mówię wam: Od tąd oglądacie niebo otwarte, i anioły Boże wstępujące i zstępujące na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mu: - Zaprawdę, zaprawdę powiadam wam: Ujrzycie niebiosa otwarte i aniołów Bożych idących do nieba i przychodzących z nieba do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каже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щиро кажу вам: [відтепер] побачите відкрите небо, Божих ангелів, які підносяться і опускаються над Людським Сином.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 mu: Istotne istotnego powiadam wam, ujrzycie wiadome niebo od przeszłości otworzone i wiadomych aniołów wiadomego boga wstępujących w górę i zstępujących w dół aktywnie na określonego syna określonego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mu mówi: Zaprawdę, zaprawdę, mówię wam, od tej chwili będziecie widzieli otwarte niebiosa oraz aniołów Boga wstępujących i zstępujących na Syna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mu: "Tak jest! Mówię wam, że ujrzycie niebo otwarte i aniołów Bożych wstępujących i zstępujących na Syna Człowieczego!"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powiedział mu: ”Zaprawdę, zaprawdę wam mówię: Ujrzycie niebo otwarte oraz aniołów Bożych wstępujących i zstępujących do Syna Człowieczego”.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Zobaczycie otwarte niebo i aniołów Boga wstępujących i zstępujących na Mnie, Syna Człowieczego.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Ręczę i zapewniam, ἀμὴν ἀμὴν,&lt;x&gt;500 1:51&lt;/x&gt;L.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3:16&lt;/x&gt;; &lt;x&gt;510 7:56&lt;/x&gt;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28:12&lt;/x&gt;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Syn Człowieczy : w hbr. i gr. może ozn. człowieka. W takim zn. stosuje je Jezus (&lt;x&gt;500 6:20&lt;/x&gt;, 27). Jest to tytuł mesjański, pod. jak Król Izraela i Król Żydów, ale z mniejszym wydźwiękiem politycznym. W NP tytuł ten odnosi się tylko do Jezusa i pojawia się wyłącznie na Jego ustach. U Jana określenie to pojawia się 13 razy, najczęściej w kontekście ukrzyżowania (&lt;x&gt;500 3:14&lt;/x&gt;;&lt;x&gt;500 8:28&lt;/x&gt;), objawienia (&lt;x&gt;500 6:27&lt;/x&gt;, 53) i rzeczy ostatecznych (&lt;x&gt;500 5:27&lt;/x&gt;;&lt;x&gt;500 9:39&lt;/x&gt;). Jezus łączy w tym tytule postać z Dn 7 z postacią z Pieśni o Słudze Pana (&lt;x&gt;290 42:153&lt;/x&gt;:12), &lt;x&gt;500 1:51&lt;/x&gt;L.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2024-04-20T02:43:24Z</dcterms:modified>
</cp:coreProperties>
</file>