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25"/>
        <w:gridCol w:w="3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ów ― światłem, ale aby zaświadczył o ―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światłem,* ale aby (mógł) zaświadczyć o świetle.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 on światłem, ale aby zaświadczył o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2024-04-23T21:56:05Z</dcterms:modified>
</cp:coreProperties>
</file>