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8"/>
        <w:gridCol w:w="4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2024-05-06T01:09:44Z</dcterms:modified>
</cp:coreProperties>
</file>