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9"/>
        <w:gridCol w:w="4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Zostaw ją, gdyż na ― dzień ― pogrzebu Mego ustrzegła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zostaw ją na dzień pogrzebu mojego zachowała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Zostaw ją, gdyż zachowała to na dzień mojego pogrzebu.*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ją, aby na dzień pogrzebania mego ustrzegła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zostaw ją na dzień pogrzebu mojego zachowała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Zostaw ją! Zachowała to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Zostaw ją; zachowała to na dzień mego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 jej; na dzień pogrzebu mego to chowała.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Jezus: Zaniechajcie jej, aby na dzień pogrzebu mego zachowała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Jezus: Zostaw ją! Przechowała to, aby [Mnie namaścić]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ją; chowała to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odpowiedział: Zostaw ją, gdyż zachowała to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rzekł do niego: „Zostaw ją w spokoju. Ona przechowała go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odezwał się: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„Zostaw ją, niech to sobie zachowa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 jej; na dzień pogrzebienia mego chowała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Jezus: - Daj jej spokój. Zachowała ten olejek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Лиши її, це вона на день мого похорону зберегла: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Iesus: Puść od siebie ją, aby do wiadomego dnia wgrzebania mojego upilnowałaby 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Zostaw ją, zachowała to na czas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"Daj jej spokój. Zachowała to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rzekł: ”Zostaw ją, żeby mogła postąpić według tego obyczaju z uwagi na dzień mego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—Daj jej spokój!—odrzekł Jezus. —Przygotowała to na dzień mojego pogrzebu.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2024-05-02T02:58:41Z</dcterms:modified>
</cp:coreProperties>
</file>