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7"/>
        <w:gridCol w:w="3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kłopocze się wasze ― serce. Wierzcie w ― Boga,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zostaje poruszone wasze serce wierzycie w Boga i we Mnie wierzcie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trwoży* ** wasze serce; wierzycie*** w Boga**** – i we Mnie wierzcie!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niech wpada w zamęt wasze serce. Wierzcie w Boga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zostaje poruszone wasze serce wierzycie w Boga i we Mnie wierzcie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ταράσσω opisuje stan Jezusa w &lt;x&gt;500 11:33&lt;/x&gt;;&lt;x&gt;500 12:27&lt;/x&gt;;&lt;x&gt;500 13:21&lt;/x&gt;.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wierzycie, πιστεύετε, lub: wierzcie, w gr. obie formy są identyczne.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4:6&lt;/x&gt;; &lt;x&gt;480 11:22&lt;/x&gt;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2024-05-04T09:20:57Z</dcterms:modified>
</cp:coreProperties>
</file>