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powierzyłem Twoje Słowo, a świat ich znienawidził, gdyż — podobnie jak Ja —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dałem im twoje słowo, a świat ich znienawidził, bo 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im dał słowo twoje, a świat je miał w nienawiści; bo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im dał mowę twoję, a świat miał je w nienawiści, iż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przekazałem Twoje słowo, a świat ich znienawidził za to, że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twoje, a świat ich znienawidził, ponieważ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lecz świat ich znienawidził, bo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Twoją naukę, a świat ich znienawidził, gdyż nie należą do świata, podobnie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przekazałem im Twoją naukę, a świat zaczął ich nienawidzić, bo 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twoje Słowo, a świat ich znienawidził, ponieważ oni, podobnie jak ja, nie należą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Twoje słowo, a świat ich znienawidził, bo nie są ze świata, tak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їм твоє Слово, але світ їх зненавидів, бо 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trwale dałem im ten odwzorowany wniosek należący do ciebie, i ten ustrój znienawidził ich, że nie są jakościowo z tego ustroju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Twoje słowo, a świat ich znienawidził, bowiem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Twoje słowo, a świat ich znienawidził, bo nie należą do świata, tak jak i ja sam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ale świat ich znienawidził, ponieważ nie są częścią świata, tak jak 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a świat ich znienawidzi, ponieważ—tak jak Ja—nie należą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2024-05-26T19:43:33Z</dcterms:modified>
</cp:coreProperties>
</file>