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― prawdzie: ― Słowo ― Twe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 Słowo Twoje prawda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ich* w prawdzie;** Słowo Twoje jest prawdą.***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][**Za 𝔓 66 (200) A B; Twojej, σου, dod.: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k w w os;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L; poświęć ich w prawdzie, ἁγίασον αὐτοὺς ἐν τῇ ἀληθείᾳ, tj. niech będą skupieni na prawdzie, lub: poświęć ich za sprawą prawdy, tj. niech dzięki Twojemu Słowu ich życie skupia się wokół Twoich spraw, tj. spraw ewangelizacji świata (w. 18;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7:28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230 119:160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6:63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Uświęć ich w prawdzie. Słowo twe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 Słowo Twoje prawda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do życia w prawdzie;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twojej prawdzie.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Poświęć je w prawdzie twojej;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je w prawdzie. Mowa twoja jest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prawdzie.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Poświęć ich w prawdzie twojej;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prawdzie.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przez prawdę! Twoja nauka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Uświęć ich dla prawdy. Prawdą jest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Uświęć ich przez prawdę;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prawdzie.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Освяти їх правдою [своєю]: слово твоє - правда.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Uświęć ich w tej wiadomej starannej pełnej jawnej prawdzie; ten wiadomy odwzorowany wniosek, ten twój własny, staranna pełna jawna prawda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Twojej,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 ich do świętości poprzez prawdę -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przez prawdę;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aby byli oddani prawdzie, którą jest Twoje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2024-05-18T23:36:53Z</dcterms:modified>
</cp:coreProperties>
</file>