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8"/>
        <w:gridCol w:w="4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oznajmiłem im ― imię Twoje i objawię, aby ― miłość, którą ukochałeś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 też Twoje imię i (jeszcze) objawię, aby miłość, którą Mnie ukochałeś, była w nich – i Ja w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poznać im imię twe i dam poznać, aby miłość, którą umiłowałeś mnie, w nich była i ja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im imię Twoje i oznajmię aby miłość którą umiłowałeś Mnie w nich byłaby i Ja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14:20&lt;/x&gt;; &lt;x&gt;500 15:4&lt;/x&gt;; &lt;x&gt;520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2024-05-19T01:44:36Z</dcterms:modified>
</cp:coreProperties>
</file>