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wsławiłem na ― ziemi, ― dzieło wypełniwszy, które dałeś Mi, które wykonałem.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dokonanie dzieła, które mi powierzyłeś do wykonania;*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wsławiłem na ziemi, dzieło wypełniwszy, które dałeś mi, aby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dzieło wypełniłem które dałeś Mi aby uczyniłbym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uwielbiłem na ziemi przez to, że wypełniłem dzieło, które mi powierzyłeś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uwielbiłem ciebie na ziemi i 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cię uwielbił na ziemi, i dokończyłem sprawę, którąś mi dał, abym ją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wsławił ciebie na ziemi, wykonałem sprawę, którąś mi zlecił.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otoczyłem chwałą na ziemi przez to, że wypełniłem dzieło,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cię uwielbiłem na ziemi; dokonałem dzieła, które mi zleciłeś, abym je wykonał;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bo wypełniłem dzieło, które powierzyłeś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obdarzyłem Cię chwałą na ziemi przez wypełnienie dzieła, które Mi zleciłeś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na ziemi otoczyłem Cię chwałą przez wypełnienie zadania, które mi dałeś do spełnienia.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ukazałem na ziemi blask twojej chwały, gdyż wykonałem zadanie, które mi zleciłeś.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wsławiłem Ciebie na ziemi, doprowadziwszy do końca dzieło, które Mi dałeś, abym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прославив тебе на землі, виконав справу, яку ти доручив мені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ciebie wsławiłem na ziemi, dzieło w pełni dokonawszy które dałeś mi aby uczyniłbym.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Ciebie wyniosłem na ziemi i wypełniłem dzieło, które mi wyznaczyłeś, bym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Uwielbiłem Ciebie na ziemi, dokończając dzieło, które dałeś mi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otoczyłem cię chwałą na ziemi, gdyż dokończyłem dzieła, które mi dałeś do wykonania.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Otoczyłem Cię chwałą na ziemi, bo wykonałem zadanie, które Mi zleciłeś.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4:34&lt;/x&gt;; &lt;x&gt;500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2024-05-19T03:00:09Z</dcterms:modified>
</cp:coreProperties>
</file>