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0"/>
        <w:gridCol w:w="3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proszę: nie za ― światem proszę, ale za którymi dałeś Mi, gdyż Twoi są,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 nie za światem proszę ale za których dałeś Mi bo Twoimi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proszę,* nie proszę za światem, ale za tymi, których Mi dałeś, ponieważ są Twoi;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co do nich proszę. Nie co do świata proszę, ale co do których dałeś mi, bo twoi* są,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 nie za światem proszę ale za których dałeś Mi bo Twoimi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22:32&lt;/x&gt;; &lt;x&gt;650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"tobie".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2024-05-26T14:21:20Z</dcterms:modified>
</cp:coreProperties>
</file>