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25"/>
        <w:gridCol w:w="58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tąd ― Piłat usiłował uwolnić Go. ― Zaś Judejczycy wykrzyknęli mówiąc: Jeśli tego uwolnisz, nie jesteś przyjacielem ― Cezara. Każdy ― królem siebie czyniący przeciwstawia się ― Cezarowi.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tego usiłował Piłat uwolnić Go zaś Judejczycy krzyczeli mówiąc jeśli Tego wypuściłbyś nie jesteś przyjaciel Cezara każdy królem jego czyniący sprzeciwia się Cezarowi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Piłat starał się Go wypuścić, ale Żydzi wołali: Jeśli Go wypuścisz, nie jesteś przyjacielem cesarza; każdy bowiem, kto czyni się królem, przeciwstawia się cesarzowi.*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tego Piłat (usiłował) uwolnić go. Zaś Judejczycy wykrzyknęli mówiąc: Jeśli tego uwolnisz, nie jesteś przyjacielem Cezara. Każdy królem siebie czyniący mówi przeciwko*.] Cezarowi.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Sprzeciwia się (jego władzy)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tego usiłował Piłat uwolnić Go zaś Judejczycy krzyczeli mówiąc jeśli Tego wypuściłbyś nie jesteś przyjaciel Cezara każdy królem jego czyniący sprzeciwia się Cezarowi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Piłat starał się Go wypuścić, ale Żydzi wołali: Jeśli Go wypuścisz, nie jesteś przyjacielem cesarza. Każdy bowiem, kto czyni się królem, przeciwstawia się cesarzowi.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Piłat starał się go wypuścić. Żydzi jednak wołali: Jeśli go wypuścisz, nie jesteś przyjacielem cesarza. Każdy, kto się czyni królem, sprzeciwia się cesarzowi.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Piłat starał się o to, jakoby go wypuścił; lecz Żydowie wołali mówiąc: Jeźli go wypuścisz, nie jesteś przyjacielem cesarskim; każdy bowiem, co się królem czyni, sprzeciwia się cesarzowi.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odtąd Piłat starał się, aby go puścił. Lecz Żydowie wołali, mówiąc: Jeśli tego wypuścisz, nie jesteś przyjaciel Cesarski. Każdy bowiem, co się czyni królem, sprzeciwia się Cesarzowi.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Piłat usiłował Go uwolnić. Żydzi jednak zawołali: Jeżeli go uwolnisz, nie jesteś przyjacielem cezara. Każdy, kto się czyni królem, sprzeciwia się cezarowi.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Piłat starał się wypuścić go, ale Żydzi krzyczeli głośno: Jeśli tego wypuścisz, nie jesteś przyjacielem cesarza; każdy bowiem, który się królem czyni, sprzeciwia się cesarzowi.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tej chwili Piłat starał się Go uwolnić. Żydzi jednak zawołali: Jeśli Go uwolnisz, nie jesteś przyjacielem cesarza. Każdy, kto się czyni królem, sprzeciwia się cesarzowi.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tej chwili Piłat usiłował Go uwolnić, lecz Żydzi zaczęli głośno wołać: „Jeśli Go wypuścisz, przestaniesz być przyjacielem cesarza. Kto bowiem uznaje siebie za króla, przeciwstawia się cesarzowi”.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tego momentu Piłat starał się Go wypuścić. Judejczycy jednak zaczęli wołać słowami: „Jeśli Go wypuścisz, to nie jesteś przyjacielem Cezara. Ktokolwiek bowiem ogłasza się królem, występuje przeciw Cezarowi”.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tej chwili Piłat starał się uwolnić Jezusa, ale Żydzi wołali głośno: - Jeśli go uwolnisz, nie jesteś przyjacielem cesarza. Kto podaje się za króla, występuje przeciwko cesarzowi!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tej chwili Piłat starał się Go uwolnić. A Judejczycy krzyczeli: - Jeśli Go uwolnisz, nie jesteś przyjacielem cesarza. Bo kto czyni się królem, występuje przeciw cesarzowi!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Відтак Пилат намагався відпустити його; юдеї ж вигукували, кажучи: Якщо його відпустиш, ти не є другом кесаря. Кожний, хто себе робить царем, - противиться кесареві.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właśnie Pilatos szukał sposobu rozwiązawszy uwolnić go. Zaś Judajczycy wrzasnęli powiadając: Jeżeliby tego właśnie rozwiązawszy uwolniłbyś, nie jesteś przyjaciel Kaisara; wszystek ten jako króla siebie samego czyniący powiadając przeciwnie sprzeciwia się Kaisarowi.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tego czasu Piłat pragnął go uwolnić, ale Żydzi zawołali, mówiąc: Jeśli go uniewinnisz, nie jesteś przyjacielem cezara; gdyż każdy, kto czyni siebie królem, sprzeciwia się cezarowi.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to, Piłat usiłował znaleźć jakiś sposób, żeby Go uwolnić, ale Judejczycy krzyczeli: "Jeśli uwolnisz tego człowieka, to znaczy, że nie jesteś "przyjacielem cesarza"! Każdy, kto się podaje za króla, sprzeciwia się cesarzowi!".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Piłat dalej starał się go zwolnić, ale Żydzi zawołali, mówiąc: ”Jeżeli zwolnisz tego człowieka, nie jesteś przyjacielem Cezara. Każdy, kto się Czyni królem, sprzeciwia się Cezarowi”.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tego momentu Piłat starał się uwolnić Jezusa, ale żydowscy przywódcy ostro się temu sprzeciwiali: —Jeśli go uwolnisz, nie będziesz przyjacielem cezara. Kto obwołuje się królem, występuje przecież przeciwko cezarowi.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17:7&lt;/x&gt;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2024-04-28T13:31:26Z</dcterms:modified>
</cp:coreProperties>
</file>