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08"/>
        <w:gridCol w:w="50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Piłat usłyszawszy ― słowa te wyprowadził na zewnątrz ― Jezusa, i usiadł na trybunie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[sędziowskiej]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miejscu zwanym Litostroton,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hebrajsku zaś Gabbata.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Piłat usłyszawszy to słowo poprowadził na zewnątrz Jezusa i usiadł na trybunie w miejscu które jest nazywane Litostroton po hebrajsku zaś Gabbata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Piłat usłyszał te słowa, wyprowadził Jezusa i zasiadł na krześle sędziowskim, w miejscu zwanym Litostratos ,* a po hebrajsku Gabbata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Piłat usłyszawszy słowa te poprowadził na zewnątrz Jezusa, i usiadł na trybunie w miejscu zwanym Litostrotos*, po hebrajsku zaś Gabbata.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Piłat usłyszawszy to słowo poprowadził na zewnątrz Jezusa i usiadł na trybunie w miejscu które jest nazywane Litostroton (po) hebrajsku zaś Gabbata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Litostratos, Λιθόστρωτος, czyli: Kamienny bruk.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Gabbata, aram. ּ</w:t>
      </w:r>
      <w:r>
        <w:rPr>
          <w:rtl/>
        </w:rPr>
        <w:t>גַּבְתָא</w:t>
      </w:r>
      <w:r>
        <w:rPr>
          <w:rtl w:val="0"/>
        </w:rPr>
        <w:t xml:space="preserve"> , czyli: wzniesienie.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Kamienny Bruk.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2024-04-27T18:36:04Z</dcterms:modified>
</cp:coreProperties>
</file>