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niosąc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― krzyż, wyszedł na ―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nazywają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po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dźwigając własny krzyż, wyszedł na (miejsce) zwane Miejscem Czaszki, które po hebrajsku nazywane jest Golgotą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niosąc (dla) siebie i krzyż, wyszedł na zwane Czaszki Miejsce, które nazywa się po hebrajsku Golgota,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(po) hebrajsku Golgota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2024-04-27T17:13:10Z</dcterms:modified>
</cp:coreProperties>
</file>