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7"/>
        <w:gridCol w:w="3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i mówili: Witaj ― Królu ― Judejczyków;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królu judejski i dawali Mu policzki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Witaj, królu Żydów! I wymierzali mu policzki.*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przychodzili do niego i mówili: (Witaj), królu Judejczyków. I dawali mu policzki.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król(u) judejski i dawali Mu policzki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&lt;x&gt;290 53:5&lt;/x&gt;; &lt;x&gt;470 26:67&lt;/x&gt;; &lt;x&gt;500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2024-04-27T22:51:00Z</dcterms:modified>
</cp:coreProperties>
</file>