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1"/>
        <w:gridCol w:w="4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Nikodem, który przyszedł do Niego nocą ― najpierw, niosąc mieszaninę mirry i aloesu jakieś funtów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 ten który przyszedł do Jezusa nocą przedtem niosąc mieszaninę mirry i aloesu około funtów 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Nikodem,* który poprzednio przybył do (Jezusa) nocą, i przyniósł około stu litr** mieszaniny mirry i aloesu.***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i Nikodem, (ten) przybyły do niego nocą przedtem*, niosąc mieszaninę mirry i aloesu jakieś funtów sto.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 (ten) który przyszedł do Jezusa nocą przedtem niosąc mieszaninę mirry i aloesu około funtów sto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30:23&lt;/x&gt;; &lt;x&gt;230 45:9&lt;/x&gt;; &lt;x&gt;470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Litra, λίτρα, tj. 327,45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26:12&lt;/x&gt;; &lt;x&gt;490 24:12&lt;/x&gt;; &lt;x&gt;500 11:44&lt;/x&gt;; &lt;x&gt;500 20:5&lt;/x&gt;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 raz pierwszy.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2024-04-27T22:35:55Z</dcterms:modified>
</cp:coreProperties>
</file>